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BD" w:rsidRDefault="005B79BD" w:rsidP="00D02C89">
      <w:pPr>
        <w:jc w:val="right"/>
        <w:rPr>
          <w:rFonts w:ascii="Times New Roman" w:hAnsi="Times New Roman"/>
          <w:b/>
          <w:sz w:val="24"/>
          <w:szCs w:val="24"/>
        </w:rPr>
      </w:pPr>
    </w:p>
    <w:p w:rsidR="00D02C89" w:rsidRPr="00D02C89" w:rsidRDefault="00D02C89" w:rsidP="00D02C89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D02C89" w:rsidRPr="00D02C89" w:rsidRDefault="00D02C89" w:rsidP="00D02C8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>FORMULARZ CENOWY</w:t>
      </w:r>
    </w:p>
    <w:p w:rsidR="00D02C89" w:rsidRDefault="00D02C89" w:rsidP="00D02C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409"/>
      </w:tblGrid>
      <w:tr w:rsidR="00D02C89" w:rsidTr="00D02C89">
        <w:tc>
          <w:tcPr>
            <w:tcW w:w="2943" w:type="dxa"/>
          </w:tcPr>
          <w:p w:rsidR="00D02C89" w:rsidRDefault="00D02C89" w:rsidP="00D02C8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Oferenta</w:t>
            </w:r>
          </w:p>
        </w:tc>
        <w:tc>
          <w:tcPr>
            <w:tcW w:w="6409" w:type="dxa"/>
          </w:tcPr>
          <w:p w:rsidR="00D02C89" w:rsidRDefault="00D02C89" w:rsidP="00D02C8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C89" w:rsidTr="00D02C89">
        <w:tc>
          <w:tcPr>
            <w:tcW w:w="2943" w:type="dxa"/>
          </w:tcPr>
          <w:p w:rsidR="00D02C89" w:rsidRDefault="00D02C89" w:rsidP="00D02C8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6409" w:type="dxa"/>
          </w:tcPr>
          <w:p w:rsidR="00D02C89" w:rsidRDefault="00D02C89" w:rsidP="00D02C8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C89" w:rsidTr="00D02C89">
        <w:tc>
          <w:tcPr>
            <w:tcW w:w="2943" w:type="dxa"/>
          </w:tcPr>
          <w:p w:rsidR="00D02C89" w:rsidRDefault="00D02C89" w:rsidP="00D02C8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te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lefonu</w:t>
            </w:r>
          </w:p>
        </w:tc>
        <w:tc>
          <w:tcPr>
            <w:tcW w:w="6409" w:type="dxa"/>
          </w:tcPr>
          <w:p w:rsidR="00D02C89" w:rsidRDefault="00D02C89" w:rsidP="00D02C8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C89" w:rsidTr="00D02C89">
        <w:tc>
          <w:tcPr>
            <w:tcW w:w="2943" w:type="dxa"/>
          </w:tcPr>
          <w:p w:rsidR="00D02C89" w:rsidRDefault="00D02C89" w:rsidP="00D02C8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409" w:type="dxa"/>
          </w:tcPr>
          <w:p w:rsidR="00D02C89" w:rsidRDefault="00D02C89" w:rsidP="00D02C8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2C89" w:rsidRDefault="00D02C89" w:rsidP="00D02C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2C89" w:rsidRPr="00D02C89" w:rsidRDefault="00D02C89" w:rsidP="00D02C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>Odpowiadając na zaproszenie do złożenia oferty w trybie r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ozeznania rynku celem ustalenia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szacunkowej wartości proponuję:</w:t>
      </w:r>
    </w:p>
    <w:p w:rsidR="00D02C89" w:rsidRPr="00D02C89" w:rsidRDefault="00D02C89" w:rsidP="002A0E7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>Cena: ……………… zł (słownie: ……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……………………………………………….) za godzinę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 xml:space="preserve">pracy na stanowisku: </w:t>
      </w:r>
      <w:r w:rsidR="002A0E74" w:rsidRPr="002A0E74">
        <w:rPr>
          <w:rFonts w:ascii="Times New Roman" w:hAnsi="Times New Roman"/>
          <w:b/>
          <w:color w:val="000000"/>
          <w:sz w:val="24"/>
          <w:szCs w:val="24"/>
        </w:rPr>
        <w:t>Edukator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2A0E74" w:rsidRPr="002A0E74">
        <w:rPr>
          <w:rFonts w:ascii="Times New Roman" w:hAnsi="Times New Roman"/>
          <w:b/>
          <w:color w:val="000000"/>
          <w:sz w:val="24"/>
          <w:szCs w:val="24"/>
        </w:rPr>
        <w:t xml:space="preserve"> – trener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>a prowadzącego</w:t>
      </w:r>
      <w:r w:rsidR="002A0E74" w:rsidRPr="002A0E74">
        <w:rPr>
          <w:rFonts w:ascii="Times New Roman" w:hAnsi="Times New Roman"/>
          <w:b/>
          <w:color w:val="000000"/>
          <w:sz w:val="24"/>
          <w:szCs w:val="24"/>
        </w:rPr>
        <w:t xml:space="preserve"> szkolenia dot. specyfiki niepełnosprawności intelektualnej i mechanizmów dyskryminacji</w:t>
      </w:r>
    </w:p>
    <w:p w:rsidR="00D02C89" w:rsidRPr="00D02C89" w:rsidRDefault="00D02C89" w:rsidP="00D02C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2C89" w:rsidRPr="00D02C89" w:rsidRDefault="00D02C89" w:rsidP="00D02C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 xml:space="preserve"> ………………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………………… …………………………………</w:t>
      </w:r>
    </w:p>
    <w:p w:rsidR="00D02C89" w:rsidRPr="00D02C89" w:rsidRDefault="00D02C89" w:rsidP="00D02C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 xml:space="preserve"> Data i miejsce 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Czytelny podpis Oferenta</w:t>
      </w:r>
    </w:p>
    <w:p w:rsidR="00D02C89" w:rsidRPr="00D02C89" w:rsidRDefault="00D02C89" w:rsidP="00D02C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>*Stawka obejmuje wszelkie koszty realizacji wsparcia, w tym obowią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zujące składki, podatki, koszty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dojazdu na miejsce realizacji usługi i inne</w:t>
      </w:r>
    </w:p>
    <w:p w:rsidR="00D02C89" w:rsidRPr="00D02C89" w:rsidRDefault="00D02C89" w:rsidP="00D02C8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 xml:space="preserve">Wyrażam zgodę na przetwarzanie moich danych osobowych 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zawartych w ofercie dla potrzeb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niezbędnych do realizacji procedury rozeznania rynku, zgodnie z us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tawą z dnia 10 maja 2018 roku o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ochronie danych osobowych, oraz z art. 13 ust. 1 i 2 Rozporządz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enia Parlamentu Europejskiego i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Rady (UE) 2016/679 z dnia 27 kwietnia 2016 r. w sprawie ochr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ony osób fizycznych w związku z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przetwarzaniem danych osobowych i w sprawie swobodnego przepływu taki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 xml:space="preserve">ch danych oraz uchylenia 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dyrektywy 95/46/WE (ogólne rozporządzenie o ochronie danych) (</w:t>
      </w:r>
      <w:r w:rsidR="002A0E74">
        <w:rPr>
          <w:rFonts w:ascii="Times New Roman" w:hAnsi="Times New Roman"/>
          <w:b/>
          <w:color w:val="000000"/>
          <w:sz w:val="24"/>
          <w:szCs w:val="24"/>
        </w:rPr>
        <w:t>Dz. Urz. UE L 119 z 04.05.2016,</w:t>
      </w:r>
      <w:r w:rsidRPr="00D02C89">
        <w:rPr>
          <w:rFonts w:ascii="Times New Roman" w:hAnsi="Times New Roman"/>
          <w:b/>
          <w:color w:val="000000"/>
          <w:sz w:val="24"/>
          <w:szCs w:val="24"/>
        </w:rPr>
        <w:t>str.1).</w:t>
      </w:r>
    </w:p>
    <w:p w:rsidR="00D02C89" w:rsidRPr="00D02C89" w:rsidRDefault="00D02C89" w:rsidP="002A0E74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>………………………………… …………………………………</w:t>
      </w:r>
    </w:p>
    <w:p w:rsidR="00D02C89" w:rsidRPr="00804BE3" w:rsidRDefault="00D02C89" w:rsidP="002A0E74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02C89">
        <w:rPr>
          <w:rFonts w:ascii="Times New Roman" w:hAnsi="Times New Roman"/>
          <w:b/>
          <w:color w:val="000000"/>
          <w:sz w:val="24"/>
          <w:szCs w:val="24"/>
        </w:rPr>
        <w:t xml:space="preserve"> Data i miejsce Czytelny podpis Oferenta</w:t>
      </w:r>
    </w:p>
    <w:sectPr w:rsidR="00D02C89" w:rsidRPr="00804BE3" w:rsidSect="00614AAA">
      <w:headerReference w:type="default" r:id="rId8"/>
      <w:footerReference w:type="default" r:id="rId9"/>
      <w:pgSz w:w="11906" w:h="16838"/>
      <w:pgMar w:top="425" w:right="1418" w:bottom="567" w:left="1276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A2" w:rsidRDefault="007543A2" w:rsidP="00D9764A">
      <w:pPr>
        <w:spacing w:after="0" w:line="240" w:lineRule="auto"/>
      </w:pPr>
      <w:r>
        <w:separator/>
      </w:r>
    </w:p>
  </w:endnote>
  <w:endnote w:type="continuationSeparator" w:id="0">
    <w:p w:rsidR="007543A2" w:rsidRDefault="007543A2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BD" w:rsidRDefault="00AD528B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0" t="0" r="63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0" t="0" r="635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9BD" w:rsidRDefault="005B79BD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sz w:val="20"/>
        <w:szCs w:val="20"/>
      </w:rPr>
      <w:t xml:space="preserve">   </w:t>
    </w:r>
    <w:r w:rsidR="00AD528B">
      <w:rPr>
        <w:noProof/>
        <w:lang w:eastAsia="pl-PL"/>
      </w:rPr>
      <w:drawing>
        <wp:inline distT="0" distB="0" distL="0" distR="0">
          <wp:extent cx="1619250" cy="400050"/>
          <wp:effectExtent l="0" t="0" r="0" b="0"/>
          <wp:docPr id="3" name="Obraz 12" descr="Warszawskie Centrum Pomocy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Warszawskie Centrum Pomocy Rodzi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9BD" w:rsidRDefault="005B79BD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</w:p>
  <w:p w:rsidR="005B79BD" w:rsidRPr="00665C6F" w:rsidRDefault="00AD528B" w:rsidP="00E75353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0" t="0" r="0" b="9525"/>
          <wp:wrapNone/>
          <wp:docPr id="5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9BD" w:rsidRPr="00665C6F">
      <w:rPr>
        <w:rFonts w:ascii="Verdana" w:hAnsi="Verdana" w:cs="Verdana"/>
        <w:b/>
        <w:sz w:val="20"/>
        <w:szCs w:val="20"/>
      </w:rPr>
      <w:t>Warszawski zintegrowany model wsparci</w:t>
    </w:r>
    <w:r w:rsidR="005B79BD">
      <w:rPr>
        <w:rFonts w:ascii="Verdana" w:hAnsi="Verdana" w:cs="Verdana"/>
        <w:b/>
        <w:sz w:val="20"/>
        <w:szCs w:val="20"/>
      </w:rPr>
      <w:t>a środowiskowego osób dorosłych</w:t>
    </w:r>
    <w:r w:rsidR="005B79BD">
      <w:rPr>
        <w:rFonts w:ascii="Verdana" w:hAnsi="Verdana" w:cs="Verdana"/>
        <w:b/>
        <w:sz w:val="20"/>
        <w:szCs w:val="20"/>
      </w:rPr>
      <w:br/>
    </w:r>
    <w:r w:rsidR="005B79BD" w:rsidRPr="00665C6F">
      <w:rPr>
        <w:rFonts w:ascii="Verdana" w:hAnsi="Verdana" w:cs="Verdana"/>
        <w:b/>
        <w:sz w:val="20"/>
        <w:szCs w:val="20"/>
      </w:rPr>
      <w:t>z niepełnosprawnością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0" t="0" r="0" b="9525"/>
          <wp:wrapNone/>
          <wp:docPr id="4" name="Obraz 4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9BD" w:rsidRPr="00665C6F">
      <w:rPr>
        <w:rFonts w:ascii="Verdana" w:hAnsi="Verdana" w:cs="Verdana"/>
        <w:b/>
        <w:sz w:val="20"/>
        <w:szCs w:val="20"/>
      </w:rPr>
      <w:t xml:space="preserve"> intelektualną</w:t>
    </w:r>
    <w:r w:rsidR="005B79BD">
      <w:rPr>
        <w:rFonts w:ascii="Verdana" w:hAnsi="Verdana" w:cs="Verdana"/>
        <w:b/>
        <w:sz w:val="20"/>
        <w:szCs w:val="20"/>
      </w:rPr>
      <w:t xml:space="preserve"> – testowanie i wdrażanie modelu</w:t>
    </w:r>
  </w:p>
  <w:p w:rsidR="005B79BD" w:rsidRPr="00E75353" w:rsidRDefault="005B79BD" w:rsidP="00E75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A2" w:rsidRDefault="007543A2" w:rsidP="00D9764A">
      <w:pPr>
        <w:spacing w:after="0" w:line="240" w:lineRule="auto"/>
      </w:pPr>
      <w:r>
        <w:separator/>
      </w:r>
    </w:p>
  </w:footnote>
  <w:footnote w:type="continuationSeparator" w:id="0">
    <w:p w:rsidR="007543A2" w:rsidRDefault="007543A2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BD" w:rsidRDefault="005B79BD" w:rsidP="00F5460B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left="-709" w:right="-569"/>
      <w:jc w:val="both"/>
    </w:pPr>
    <w:r w:rsidRPr="00C65469">
      <w:t xml:space="preserve"> </w:t>
    </w:r>
    <w:r w:rsidR="00AD528B">
      <w:rPr>
        <w:noProof/>
        <w:lang w:eastAsia="pl-PL"/>
      </w:rPr>
      <w:drawing>
        <wp:inline distT="0" distB="0" distL="0" distR="0">
          <wp:extent cx="2051050" cy="971550"/>
          <wp:effectExtent l="0" t="0" r="635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 </w:t>
    </w:r>
    <w:r w:rsidR="00AD528B">
      <w:rPr>
        <w:noProof/>
        <w:lang w:eastAsia="pl-PL"/>
      </w:rPr>
      <w:drawing>
        <wp:inline distT="0" distB="0" distL="0" distR="0">
          <wp:extent cx="2781300" cy="819150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F2449"/>
    <w:multiLevelType w:val="hybridMultilevel"/>
    <w:tmpl w:val="067E0A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pStyle w:val="Styl2"/>
      <w:lvlText w:val="%1."/>
      <w:lvlJc w:val="left"/>
      <w:pPr>
        <w:tabs>
          <w:tab w:val="num" w:pos="708"/>
        </w:tabs>
        <w:ind w:left="738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2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Normalny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992D70"/>
    <w:multiLevelType w:val="hybridMultilevel"/>
    <w:tmpl w:val="D750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C2101"/>
    <w:multiLevelType w:val="hybridMultilevel"/>
    <w:tmpl w:val="B9AA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3375A"/>
    <w:multiLevelType w:val="hybridMultilevel"/>
    <w:tmpl w:val="61E2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D7ABCB0">
      <w:start w:val="1"/>
      <w:numFmt w:val="lowerLetter"/>
      <w:lvlText w:val="%2)"/>
      <w:lvlJc w:val="left"/>
      <w:pPr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922C65"/>
    <w:multiLevelType w:val="hybridMultilevel"/>
    <w:tmpl w:val="CD6AE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302DA"/>
    <w:multiLevelType w:val="hybridMultilevel"/>
    <w:tmpl w:val="0CE03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41627A"/>
    <w:multiLevelType w:val="hybridMultilevel"/>
    <w:tmpl w:val="4A447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EC221B"/>
    <w:multiLevelType w:val="hybridMultilevel"/>
    <w:tmpl w:val="426EF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434AA1"/>
    <w:multiLevelType w:val="hybridMultilevel"/>
    <w:tmpl w:val="69DA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61843"/>
    <w:multiLevelType w:val="hybridMultilevel"/>
    <w:tmpl w:val="AB66F56E"/>
    <w:lvl w:ilvl="0" w:tplc="805CC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7ED85"/>
    <w:multiLevelType w:val="hybridMultilevel"/>
    <w:tmpl w:val="94BAB902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4BE4905"/>
    <w:multiLevelType w:val="hybridMultilevel"/>
    <w:tmpl w:val="CB5CF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C30AA4"/>
    <w:multiLevelType w:val="hybridMultilevel"/>
    <w:tmpl w:val="E8B4F90C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314DA"/>
    <w:multiLevelType w:val="hybridMultilevel"/>
    <w:tmpl w:val="125E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72643"/>
    <w:multiLevelType w:val="hybridMultilevel"/>
    <w:tmpl w:val="034E0E12"/>
    <w:lvl w:ilvl="0" w:tplc="805CC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621AAB"/>
    <w:multiLevelType w:val="hybridMultilevel"/>
    <w:tmpl w:val="B588B656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9268E"/>
    <w:multiLevelType w:val="hybridMultilevel"/>
    <w:tmpl w:val="AE186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67973"/>
    <w:multiLevelType w:val="hybridMultilevel"/>
    <w:tmpl w:val="F3C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742CA3"/>
    <w:multiLevelType w:val="hybridMultilevel"/>
    <w:tmpl w:val="9C04C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068F"/>
    <w:multiLevelType w:val="hybridMultilevel"/>
    <w:tmpl w:val="BBB6C458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0AB55F7"/>
    <w:multiLevelType w:val="hybridMultilevel"/>
    <w:tmpl w:val="765ABF98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9FE8A"/>
    <w:multiLevelType w:val="hybridMultilevel"/>
    <w:tmpl w:val="3188BA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65C219A0"/>
    <w:multiLevelType w:val="hybridMultilevel"/>
    <w:tmpl w:val="6996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92819"/>
    <w:multiLevelType w:val="hybridMultilevel"/>
    <w:tmpl w:val="DFEA9510"/>
    <w:lvl w:ilvl="0" w:tplc="0E1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B7EE8"/>
    <w:multiLevelType w:val="hybridMultilevel"/>
    <w:tmpl w:val="9416A0F0"/>
    <w:lvl w:ilvl="0" w:tplc="805CC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2"/>
  </w:num>
  <w:num w:numId="4">
    <w:abstractNumId w:val="21"/>
  </w:num>
  <w:num w:numId="5">
    <w:abstractNumId w:val="15"/>
  </w:num>
  <w:num w:numId="6">
    <w:abstractNumId w:val="28"/>
  </w:num>
  <w:num w:numId="7">
    <w:abstractNumId w:val="17"/>
  </w:num>
  <w:num w:numId="8">
    <w:abstractNumId w:val="35"/>
  </w:num>
  <w:num w:numId="9">
    <w:abstractNumId w:val="30"/>
  </w:num>
  <w:num w:numId="10">
    <w:abstractNumId w:val="16"/>
  </w:num>
  <w:num w:numId="11">
    <w:abstractNumId w:val="0"/>
  </w:num>
  <w:num w:numId="12">
    <w:abstractNumId w:val="25"/>
  </w:num>
  <w:num w:numId="13">
    <w:abstractNumId w:val="20"/>
  </w:num>
  <w:num w:numId="14">
    <w:abstractNumId w:val="6"/>
  </w:num>
  <w:num w:numId="15">
    <w:abstractNumId w:val="8"/>
  </w:num>
  <w:num w:numId="16">
    <w:abstractNumId w:val="11"/>
  </w:num>
  <w:num w:numId="17">
    <w:abstractNumId w:val="18"/>
  </w:num>
  <w:num w:numId="18">
    <w:abstractNumId w:val="24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14"/>
  </w:num>
  <w:num w:numId="24">
    <w:abstractNumId w:val="22"/>
  </w:num>
  <w:num w:numId="25">
    <w:abstractNumId w:val="34"/>
  </w:num>
  <w:num w:numId="26">
    <w:abstractNumId w:val="33"/>
  </w:num>
  <w:num w:numId="27">
    <w:abstractNumId w:val="29"/>
  </w:num>
  <w:num w:numId="28">
    <w:abstractNumId w:val="19"/>
  </w:num>
  <w:num w:numId="29">
    <w:abstractNumId w:val="27"/>
  </w:num>
  <w:num w:numId="30">
    <w:abstractNumId w:val="26"/>
  </w:num>
  <w:num w:numId="31">
    <w:abstractNumId w:val="13"/>
  </w:num>
  <w:num w:numId="32">
    <w:abstractNumId w:val="7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238FD"/>
    <w:rsid w:val="000350B3"/>
    <w:rsid w:val="00035D93"/>
    <w:rsid w:val="00043FF6"/>
    <w:rsid w:val="00046183"/>
    <w:rsid w:val="000560E4"/>
    <w:rsid w:val="00064096"/>
    <w:rsid w:val="00064CAB"/>
    <w:rsid w:val="0014002F"/>
    <w:rsid w:val="001442EB"/>
    <w:rsid w:val="00163D00"/>
    <w:rsid w:val="00183CD3"/>
    <w:rsid w:val="00190E4A"/>
    <w:rsid w:val="001955F4"/>
    <w:rsid w:val="001A5BCB"/>
    <w:rsid w:val="001C2FDF"/>
    <w:rsid w:val="001C646D"/>
    <w:rsid w:val="001D52ED"/>
    <w:rsid w:val="001D6852"/>
    <w:rsid w:val="00250FD0"/>
    <w:rsid w:val="002752AE"/>
    <w:rsid w:val="002811CB"/>
    <w:rsid w:val="0029083C"/>
    <w:rsid w:val="00295360"/>
    <w:rsid w:val="002A0E74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B3528"/>
    <w:rsid w:val="003D0CCE"/>
    <w:rsid w:val="003D7839"/>
    <w:rsid w:val="003E04FE"/>
    <w:rsid w:val="003E147B"/>
    <w:rsid w:val="003E2C92"/>
    <w:rsid w:val="00406988"/>
    <w:rsid w:val="004611E0"/>
    <w:rsid w:val="00466417"/>
    <w:rsid w:val="0049435B"/>
    <w:rsid w:val="0049487E"/>
    <w:rsid w:val="004A075F"/>
    <w:rsid w:val="004B3753"/>
    <w:rsid w:val="004D7054"/>
    <w:rsid w:val="004F6210"/>
    <w:rsid w:val="0052134C"/>
    <w:rsid w:val="00521D45"/>
    <w:rsid w:val="00522C34"/>
    <w:rsid w:val="0053165A"/>
    <w:rsid w:val="005376DD"/>
    <w:rsid w:val="0055790E"/>
    <w:rsid w:val="00565D2A"/>
    <w:rsid w:val="00566A43"/>
    <w:rsid w:val="00592F3A"/>
    <w:rsid w:val="005B79BD"/>
    <w:rsid w:val="005D0572"/>
    <w:rsid w:val="005D5C7B"/>
    <w:rsid w:val="005E15A6"/>
    <w:rsid w:val="00610A43"/>
    <w:rsid w:val="006117EE"/>
    <w:rsid w:val="00614AAA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7144DD"/>
    <w:rsid w:val="007234C7"/>
    <w:rsid w:val="007258D1"/>
    <w:rsid w:val="0072631F"/>
    <w:rsid w:val="007543A2"/>
    <w:rsid w:val="007552C1"/>
    <w:rsid w:val="00786D95"/>
    <w:rsid w:val="00794D94"/>
    <w:rsid w:val="00795B64"/>
    <w:rsid w:val="007C286E"/>
    <w:rsid w:val="007F3CB8"/>
    <w:rsid w:val="00804BE3"/>
    <w:rsid w:val="00816590"/>
    <w:rsid w:val="00817443"/>
    <w:rsid w:val="0082121F"/>
    <w:rsid w:val="00861FC8"/>
    <w:rsid w:val="008867EE"/>
    <w:rsid w:val="00891781"/>
    <w:rsid w:val="00895F26"/>
    <w:rsid w:val="008C0F9D"/>
    <w:rsid w:val="008C23FA"/>
    <w:rsid w:val="008F7EFA"/>
    <w:rsid w:val="00905276"/>
    <w:rsid w:val="0091323F"/>
    <w:rsid w:val="00940E00"/>
    <w:rsid w:val="00985356"/>
    <w:rsid w:val="00990E71"/>
    <w:rsid w:val="009944E8"/>
    <w:rsid w:val="009B61A8"/>
    <w:rsid w:val="009E7F8D"/>
    <w:rsid w:val="009F76F2"/>
    <w:rsid w:val="00A3310F"/>
    <w:rsid w:val="00A44823"/>
    <w:rsid w:val="00A608B1"/>
    <w:rsid w:val="00A62FC9"/>
    <w:rsid w:val="00AB31F0"/>
    <w:rsid w:val="00AC7223"/>
    <w:rsid w:val="00AD2099"/>
    <w:rsid w:val="00AD528B"/>
    <w:rsid w:val="00AD5C2C"/>
    <w:rsid w:val="00AF09BA"/>
    <w:rsid w:val="00B3789C"/>
    <w:rsid w:val="00B41891"/>
    <w:rsid w:val="00B50340"/>
    <w:rsid w:val="00B77790"/>
    <w:rsid w:val="00B82AFE"/>
    <w:rsid w:val="00B83656"/>
    <w:rsid w:val="00B87AEB"/>
    <w:rsid w:val="00BB7D2F"/>
    <w:rsid w:val="00BC3E3E"/>
    <w:rsid w:val="00BD6231"/>
    <w:rsid w:val="00BE69A2"/>
    <w:rsid w:val="00C20DB8"/>
    <w:rsid w:val="00C23470"/>
    <w:rsid w:val="00C24CCA"/>
    <w:rsid w:val="00C4626A"/>
    <w:rsid w:val="00C5596F"/>
    <w:rsid w:val="00C5598F"/>
    <w:rsid w:val="00C65469"/>
    <w:rsid w:val="00C9511C"/>
    <w:rsid w:val="00CA1DEA"/>
    <w:rsid w:val="00CC0957"/>
    <w:rsid w:val="00CD407A"/>
    <w:rsid w:val="00D02C89"/>
    <w:rsid w:val="00D10281"/>
    <w:rsid w:val="00D26E33"/>
    <w:rsid w:val="00D50B85"/>
    <w:rsid w:val="00D50E0C"/>
    <w:rsid w:val="00D84F76"/>
    <w:rsid w:val="00D8738E"/>
    <w:rsid w:val="00D907E5"/>
    <w:rsid w:val="00D9764A"/>
    <w:rsid w:val="00DB1F60"/>
    <w:rsid w:val="00DC0347"/>
    <w:rsid w:val="00DC7C42"/>
    <w:rsid w:val="00DE0D5B"/>
    <w:rsid w:val="00DE6F56"/>
    <w:rsid w:val="00DF0A4F"/>
    <w:rsid w:val="00E038A0"/>
    <w:rsid w:val="00E074E8"/>
    <w:rsid w:val="00E07614"/>
    <w:rsid w:val="00E316AA"/>
    <w:rsid w:val="00E42DA0"/>
    <w:rsid w:val="00E62CD5"/>
    <w:rsid w:val="00E75353"/>
    <w:rsid w:val="00EB0960"/>
    <w:rsid w:val="00EE2629"/>
    <w:rsid w:val="00EE3D0E"/>
    <w:rsid w:val="00EE45B0"/>
    <w:rsid w:val="00F33904"/>
    <w:rsid w:val="00F36924"/>
    <w:rsid w:val="00F5460B"/>
    <w:rsid w:val="00F567F2"/>
    <w:rsid w:val="00F62876"/>
    <w:rsid w:val="00F85E7B"/>
    <w:rsid w:val="00FA57AD"/>
    <w:rsid w:val="00FC0E0D"/>
    <w:rsid w:val="00FE0F5F"/>
    <w:rsid w:val="00FE6EF0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76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764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752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5B64"/>
    <w:rPr>
      <w:rFonts w:ascii="Times New Roman" w:hAnsi="Times New Roman" w:cs="Times New Roman"/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0350B3"/>
    <w:pPr>
      <w:ind w:left="720"/>
      <w:contextualSpacing/>
    </w:pPr>
  </w:style>
  <w:style w:type="paragraph" w:customStyle="1" w:styleId="Default">
    <w:name w:val="Default"/>
    <w:uiPriority w:val="99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uiPriority w:val="99"/>
    <w:rsid w:val="000350B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0350B3"/>
    <w:rPr>
      <w:sz w:val="22"/>
      <w:lang w:eastAsia="en-US"/>
    </w:rPr>
  </w:style>
  <w:style w:type="character" w:customStyle="1" w:styleId="lrzxr">
    <w:name w:val="lrzxr"/>
    <w:basedOn w:val="Domylnaczcionkaakapitu"/>
    <w:uiPriority w:val="99"/>
    <w:rsid w:val="002A6C1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132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323F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323F"/>
    <w:rPr>
      <w:rFonts w:cs="Times New Roman"/>
      <w:b/>
      <w:bCs/>
      <w:lang w:eastAsia="en-US"/>
    </w:rPr>
  </w:style>
  <w:style w:type="paragraph" w:customStyle="1" w:styleId="Styl2">
    <w:name w:val="Styl2"/>
    <w:basedOn w:val="Normalny"/>
    <w:uiPriority w:val="99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83CD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3508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76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764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752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5B64"/>
    <w:rPr>
      <w:rFonts w:ascii="Times New Roman" w:hAnsi="Times New Roman" w:cs="Times New Roman"/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0350B3"/>
    <w:pPr>
      <w:ind w:left="720"/>
      <w:contextualSpacing/>
    </w:pPr>
  </w:style>
  <w:style w:type="paragraph" w:customStyle="1" w:styleId="Default">
    <w:name w:val="Default"/>
    <w:uiPriority w:val="99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uiPriority w:val="99"/>
    <w:rsid w:val="000350B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0350B3"/>
    <w:rPr>
      <w:sz w:val="22"/>
      <w:lang w:eastAsia="en-US"/>
    </w:rPr>
  </w:style>
  <w:style w:type="character" w:customStyle="1" w:styleId="lrzxr">
    <w:name w:val="lrzxr"/>
    <w:basedOn w:val="Domylnaczcionkaakapitu"/>
    <w:uiPriority w:val="99"/>
    <w:rsid w:val="002A6C1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132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323F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323F"/>
    <w:rPr>
      <w:rFonts w:cs="Times New Roman"/>
      <w:b/>
      <w:bCs/>
      <w:lang w:eastAsia="en-US"/>
    </w:rPr>
  </w:style>
  <w:style w:type="paragraph" w:customStyle="1" w:styleId="Styl2">
    <w:name w:val="Styl2"/>
    <w:basedOn w:val="Normalny"/>
    <w:uiPriority w:val="99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83CD3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3508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</vt:lpstr>
    </vt:vector>
  </TitlesOfParts>
  <Company>Urząd Miasta Stołecznego Warszawy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</dc:title>
  <dc:creator>Mateusz Winkel</dc:creator>
  <cp:lastModifiedBy>Admin</cp:lastModifiedBy>
  <cp:revision>2</cp:revision>
  <cp:lastPrinted>2022-05-17T12:48:00Z</cp:lastPrinted>
  <dcterms:created xsi:type="dcterms:W3CDTF">2022-05-17T12:57:00Z</dcterms:created>
  <dcterms:modified xsi:type="dcterms:W3CDTF">2022-05-17T12:57:00Z</dcterms:modified>
</cp:coreProperties>
</file>